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Pearl Harbor    </w:t>
      </w:r>
      <w:r>
        <w:t xml:space="preserve">   Hideki Tojo    </w:t>
      </w:r>
      <w:r>
        <w:t xml:space="preserve">   Japan    </w:t>
      </w:r>
      <w:r>
        <w:t xml:space="preserve">   Italy    </w:t>
      </w:r>
      <w:r>
        <w:t xml:space="preserve">   France    </w:t>
      </w:r>
      <w:r>
        <w:t xml:space="preserve">   Great Britain    </w:t>
      </w:r>
      <w:r>
        <w:t xml:space="preserve">   Soviet Union    </w:t>
      </w:r>
      <w:r>
        <w:t xml:space="preserve">   United States    </w:t>
      </w:r>
      <w:r>
        <w:t xml:space="preserve">   Battle of Britain    </w:t>
      </w:r>
      <w:r>
        <w:t xml:space="preserve">   Stalingrad    </w:t>
      </w:r>
      <w:r>
        <w:t xml:space="preserve">   Winston Churchill    </w:t>
      </w:r>
      <w:r>
        <w:t xml:space="preserve">   D Day    </w:t>
      </w:r>
      <w:r>
        <w:t xml:space="preserve">   Midway    </w:t>
      </w:r>
      <w:r>
        <w:t xml:space="preserve">   Josef Stalin    </w:t>
      </w:r>
      <w:r>
        <w:t xml:space="preserve">   Benito Mussolini    </w:t>
      </w:r>
      <w:r>
        <w:t xml:space="preserve">   Harry S Truman    </w:t>
      </w:r>
      <w:r>
        <w:t xml:space="preserve">   Adolf Hitler    </w:t>
      </w:r>
      <w:r>
        <w:t xml:space="preserve">   Franklin D Roosevelt    </w:t>
      </w:r>
      <w:r>
        <w:t xml:space="preserve">   Axis Powers    </w:t>
      </w:r>
      <w:r>
        <w:t xml:space="preserve">   Allies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2021-10-11T22:27:42Z</dcterms:created>
  <dcterms:modified xsi:type="dcterms:W3CDTF">2021-10-11T22:27:42Z</dcterms:modified>
</cp:coreProperties>
</file>