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treaty left Germany poor after WWI?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major causes of WWII was due to the failure of this League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the first atomic bomb dropped?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leader of the Soviet Union?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kind of institutions were the Jewish held in Germany?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first city in Russia that was attacked?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main reason China was part of the Allies?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the British representative in the Munich Conference?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country was led my Mussolini?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conference was held in 1931 with Britain and France along with Hitler?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did the U.S. first want to remain during the beginning of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war tactic did the U.S. use against the many islands of Japan?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battle was the turning of WWII?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Where was the second atomic bomb dropped?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country first welcomed Hitler?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pact that both Hitler and Stalin agreed to but Hitler eventually back out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land did Hitler promise to give back in 1938?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political belief was the U.S. afraid would spread during WWII?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French representative in the Munich Conference?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military leader of Japan?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city was Hitler first welcomed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country did Hitler invade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power were the Allies fighting against?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the immediate cause that led to the U.S joining WWII?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the wall that closed access of the west in berlin?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 Crossword</dc:title>
  <dcterms:created xsi:type="dcterms:W3CDTF">2021-10-11T22:29:06Z</dcterms:created>
  <dcterms:modified xsi:type="dcterms:W3CDTF">2021-10-11T22:29:06Z</dcterms:modified>
</cp:coreProperties>
</file>