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World War II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_____________ included Germany, Italy, Japan,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 ______________ included the U.S, Britain, France,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caused many Jews to die, and was led by Adolf Hitler.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caused the U.S to enter World War II.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_________ was the leader of Germany.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day was where the U.S won fighting Japan.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____________ was the plane to drop the 1st atomic bomb.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________________ was the dictator of Japan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_____________ was the dictator of the Soviet Union.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_____________ was the one to decide to drop the atomic bombs on Japan.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first atomic bomb dropped.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day was where the Allied Powers won in Europe.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largest sea invasion during WWII.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II Crossword Puzzle</dc:title>
  <dcterms:created xsi:type="dcterms:W3CDTF">2021-10-11T22:27:23Z</dcterms:created>
  <dcterms:modified xsi:type="dcterms:W3CDTF">2021-10-11T22:27:23Z</dcterms:modified>
</cp:coreProperties>
</file>