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II Leaders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Leader of the Soviet Union, originally had an alliance with Germany once betrayed by Germany he joined the Allies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is most known for putting an end to World War II in the Pacific by dropping the atomic bomb on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Dwight D. _______ was the supreme commander of the Allied forces during World War 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emperor of Japan who bombed the United States Navy at Pearl Harbor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Prime Minister of Great Britain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Dictator of Germany known for hatred of Jews and responsible for The Holocaust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Douglas ________  was the Commander of the Allied Forces in the Pacific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General and President of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Dictator of Italy and apart of Axis Powers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President Franklin D. _____  declared war after the attack on Pearl Harbor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George _____ gave tough motivating speeches to his troupes</w:t>
            </w:r>
          </w:p>
        </w:tc>
      </w:tr>
    </w:tbl>
    <w:p>
      <w:pPr>
        <w:pStyle w:val="WordBankMedium"/>
      </w:pPr>
      <w:r>
        <w:t xml:space="preserve">   Winston Churchill    </w:t>
      </w:r>
      <w:r>
        <w:t xml:space="preserve">   Charles de Gaulle    </w:t>
      </w:r>
      <w:r>
        <w:t xml:space="preserve">   Roosevelt    </w:t>
      </w:r>
      <w:r>
        <w:t xml:space="preserve">   Harry S. Truman    </w:t>
      </w:r>
      <w:r>
        <w:t xml:space="preserve">   Eisenhower    </w:t>
      </w:r>
      <w:r>
        <w:t xml:space="preserve">   MacArthur    </w:t>
      </w:r>
      <w:r>
        <w:t xml:space="preserve">   Patton    </w:t>
      </w:r>
      <w:r>
        <w:t xml:space="preserve">   Adolf Hitler    </w:t>
      </w:r>
      <w:r>
        <w:t xml:space="preserve">   Joseph Stalin    </w:t>
      </w:r>
      <w:r>
        <w:t xml:space="preserve">   Benito Mussolini    </w:t>
      </w:r>
      <w:r>
        <w:t xml:space="preserve">   Hirohito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II Leaders</dc:title>
  <dcterms:created xsi:type="dcterms:W3CDTF">2021-10-11T22:28:05Z</dcterms:created>
  <dcterms:modified xsi:type="dcterms:W3CDTF">2021-10-11T22:28:05Z</dcterms:modified>
</cp:coreProperties>
</file>