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II Scramble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Adolf Hitler    </w:t>
      </w:r>
      <w:r>
        <w:t xml:space="preserve">   Allies    </w:t>
      </w:r>
      <w:r>
        <w:t xml:space="preserve">   Atomic Bomb    </w:t>
      </w:r>
      <w:r>
        <w:t xml:space="preserve">   Axis    </w:t>
      </w:r>
      <w:r>
        <w:t xml:space="preserve">   Battle of Britain    </w:t>
      </w:r>
      <w:r>
        <w:t xml:space="preserve">   Benito Mussolini    </w:t>
      </w:r>
      <w:r>
        <w:t xml:space="preserve">   Blitzkrieg    </w:t>
      </w:r>
      <w:r>
        <w:t xml:space="preserve">   concentration camp    </w:t>
      </w:r>
      <w:r>
        <w:t xml:space="preserve">   D-Day    </w:t>
      </w:r>
      <w:r>
        <w:t xml:space="preserve">   Dictator    </w:t>
      </w:r>
      <w:r>
        <w:t xml:space="preserve">   Dwight Eisenhower    </w:t>
      </w:r>
      <w:r>
        <w:t xml:space="preserve">   Fascism    </w:t>
      </w:r>
      <w:r>
        <w:t xml:space="preserve">   Flame Thrower    </w:t>
      </w:r>
      <w:r>
        <w:t xml:space="preserve">   Franklin D. Roosevelt    </w:t>
      </w:r>
      <w:r>
        <w:t xml:space="preserve">   Franz Ferdinand    </w:t>
      </w:r>
      <w:r>
        <w:t xml:space="preserve">   Germany    </w:t>
      </w:r>
      <w:r>
        <w:t xml:space="preserve">   Hollocaust    </w:t>
      </w:r>
      <w:r>
        <w:t xml:space="preserve">   kamikaze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 Scramble Word Search</dc:title>
  <dcterms:created xsi:type="dcterms:W3CDTF">2021-10-11T22:27:49Z</dcterms:created>
  <dcterms:modified xsi:type="dcterms:W3CDTF">2021-10-11T22:27:49Z</dcterms:modified>
</cp:coreProperties>
</file>