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II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physical extermination of the Jewish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Mass Slaughter of European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Japanese Army took over and made it into a separate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“Divine Wind” Went on Suicide Missions against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Prime Minister of Great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Northwestern Czechoslovakia that was inhabited by Germans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US General that would move through the Philippines, New Guinea, and the South Pacific Islands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"Lightning War"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Not permitted to have weapons or fortifications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Nazi death camp that killed over one million Jews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Hitler forms a union with Austria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Led the battle at the Beaches of Normandy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three big powers met again in Southern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Restrictions intended to enforce international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European states satisfied other unsatisfied powers reasonably, then those powers would become satisfied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Demilitarized part of Germany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Crowded Placements for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largest extermination center in Poland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History’s greatest Naval Invasion took place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Lifted China into the Modern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 for the German Air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President of the US after Roosevelt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 Vocabulary</dc:title>
  <dcterms:created xsi:type="dcterms:W3CDTF">2021-10-11T22:27:53Z</dcterms:created>
  <dcterms:modified xsi:type="dcterms:W3CDTF">2021-10-11T22:27:53Z</dcterms:modified>
</cp:coreProperties>
</file>