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World War II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Adolf Hitler    </w:t>
      </w:r>
      <w:r>
        <w:t xml:space="preserve">   Allies    </w:t>
      </w:r>
      <w:r>
        <w:t xml:space="preserve">   Atomic Bomb    </w:t>
      </w:r>
      <w:r>
        <w:t xml:space="preserve">   Axis    </w:t>
      </w:r>
      <w:r>
        <w:t xml:space="preserve">   Battle    </w:t>
      </w:r>
      <w:r>
        <w:t xml:space="preserve">   Churchill    </w:t>
      </w:r>
      <w:r>
        <w:t xml:space="preserve">   Dictator    </w:t>
      </w:r>
      <w:r>
        <w:t xml:space="preserve">   Evacuate    </w:t>
      </w:r>
      <w:r>
        <w:t xml:space="preserve">   Facisim    </w:t>
      </w:r>
      <w:r>
        <w:t xml:space="preserve">   Germany    </w:t>
      </w:r>
      <w:r>
        <w:t xml:space="preserve">   Gestapo    </w:t>
      </w:r>
      <w:r>
        <w:t xml:space="preserve">   Hiroshima    </w:t>
      </w:r>
      <w:r>
        <w:t xml:space="preserve">   Holocaust    </w:t>
      </w:r>
      <w:r>
        <w:t xml:space="preserve">   Invade    </w:t>
      </w:r>
      <w:r>
        <w:t xml:space="preserve">   Japan    </w:t>
      </w:r>
      <w:r>
        <w:t xml:space="preserve">   Joseph Stalin    </w:t>
      </w:r>
      <w:r>
        <w:t xml:space="preserve">   Kamikaze    </w:t>
      </w:r>
      <w:r>
        <w:t xml:space="preserve">   Kristallnacht    </w:t>
      </w:r>
      <w:r>
        <w:t xml:space="preserve">   Manhattan Project    </w:t>
      </w:r>
      <w:r>
        <w:t xml:space="preserve">   Mussolini    </w:t>
      </w:r>
      <w:r>
        <w:t xml:space="preserve">   Nazi    </w:t>
      </w:r>
      <w:r>
        <w:t xml:space="preserve">   Normandy    </w:t>
      </w:r>
      <w:r>
        <w:t xml:space="preserve">   Pearl Harbor    </w:t>
      </w:r>
      <w:r>
        <w:t xml:space="preserve">   Poland    </w:t>
      </w:r>
      <w:r>
        <w:t xml:space="preserve">   Prejudice    </w:t>
      </w:r>
      <w:r>
        <w:t xml:space="preserve">   Prisoner    </w:t>
      </w:r>
      <w:r>
        <w:t xml:space="preserve">   Propaganda    </w:t>
      </w:r>
      <w:r>
        <w:t xml:space="preserve">   Radio    </w:t>
      </w:r>
      <w:r>
        <w:t xml:space="preserve">   Rationing    </w:t>
      </w:r>
      <w:r>
        <w:t xml:space="preserve">   Roosevelt    </w:t>
      </w:r>
      <w:r>
        <w:t xml:space="preserve">   Surrender    </w:t>
      </w:r>
      <w:r>
        <w:t xml:space="preserve">   Swastika    </w:t>
      </w:r>
      <w:r>
        <w:t xml:space="preserve">   Truman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II Word Search</dc:title>
  <dcterms:created xsi:type="dcterms:W3CDTF">2021-10-11T22:28:30Z</dcterms:created>
  <dcterms:modified xsi:type="dcterms:W3CDTF">2021-10-11T22:28:30Z</dcterms:modified>
</cp:coreProperties>
</file>