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Battle known for it's iconic photo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Current base / fort of the 101st.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Suicide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101st; Paratroopers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Turning point in the Pacific; Destroyed Japanese aircraft carriers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Town held by the 101st in the Battle of the Bulge.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Helped prevent infection of war injuries.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complex &amp; costly battle in the Pacific.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Transmitted coded messages in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for detecting planes, ships, etc. Could have prevented the Pearl Harbor attack.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2021-10-11T22:28:33Z</dcterms:created>
  <dcterms:modified xsi:type="dcterms:W3CDTF">2021-10-11T22:28:33Z</dcterms:modified>
</cp:coreProperties>
</file>