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time of economic disaster in America starting in 1929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biggest and most popular Nazi death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Japanese suicide fighters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Camps that held Japanese-Americans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killing of an entire race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Capture some islands, ignore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Believed in communism and ruled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dictator that believed in facism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________ Civil War of 1936 ended with the victory of Francisco Franco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Had a strong Anti-Semitic agenda after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Term meaning 'lightning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Destroy theenemy's ability to make war by bombing factories, bases,and farmers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used to borrow war equipment and return or replace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Political ideaology of dictators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laws used against the jews prior to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pact broken by Hitler when he invaded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goods, services, and land are shared equally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that authorized the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hatred or dissapproval of Jewish culture or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Document drafted by Winston Churchill of England and FDR of U.S. in 1941 which outlined the goals for the post-WWII world and formed the basisof the United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passed by the U.S. initially kept it out of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Prime minister of Great Britain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Treaty that Hitler blamed for causing Germany's severe economic depressionand its downfall as a world power after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site of the Japanese attack on December 7th,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Elected into power in Japan</w:t>
            </w:r>
          </w:p>
        </w:tc>
      </w:tr>
    </w:tbl>
    <w:p>
      <w:pPr>
        <w:pStyle w:val="WordBankLarge"/>
      </w:pPr>
      <w:r>
        <w:t xml:space="preserve">   Genocide    </w:t>
      </w:r>
      <w:r>
        <w:t xml:space="preserve">   Facism    </w:t>
      </w:r>
      <w:r>
        <w:t xml:space="preserve">   Hitler    </w:t>
      </w:r>
      <w:r>
        <w:t xml:space="preserve">   internment    </w:t>
      </w:r>
      <w:r>
        <w:t xml:space="preserve">   island hopping    </w:t>
      </w:r>
      <w:r>
        <w:t xml:space="preserve">   Mussolini    </w:t>
      </w:r>
      <w:r>
        <w:t xml:space="preserve">   kamikazes    </w:t>
      </w:r>
      <w:r>
        <w:t xml:space="preserve">   Lend-Lease    </w:t>
      </w:r>
      <w:r>
        <w:t xml:space="preserve">   non-aggression    </w:t>
      </w:r>
      <w:r>
        <w:t xml:space="preserve">   Nuremburg    </w:t>
      </w:r>
      <w:r>
        <w:t xml:space="preserve">   Neutrality    </w:t>
      </w:r>
      <w:r>
        <w:t xml:space="preserve">   Selective Service    </w:t>
      </w:r>
      <w:r>
        <w:t xml:space="preserve">   Pearl Harbor    </w:t>
      </w:r>
      <w:r>
        <w:t xml:space="preserve">   Stalin    </w:t>
      </w:r>
      <w:r>
        <w:t xml:space="preserve">   Spanish    </w:t>
      </w:r>
      <w:r>
        <w:t xml:space="preserve">   Atlantic Charter    </w:t>
      </w:r>
      <w:r>
        <w:t xml:space="preserve">   Tojo    </w:t>
      </w:r>
      <w:r>
        <w:t xml:space="preserve">   Strategic Bombing    </w:t>
      </w:r>
      <w:r>
        <w:t xml:space="preserve">   Versailles    </w:t>
      </w:r>
      <w:r>
        <w:t xml:space="preserve">   Anti-Semitism    </w:t>
      </w:r>
      <w:r>
        <w:t xml:space="preserve">   Auchwitz    </w:t>
      </w:r>
      <w:r>
        <w:t xml:space="preserve">   Churchill    </w:t>
      </w:r>
      <w:r>
        <w:t xml:space="preserve">   Blitzkrieg    </w:t>
      </w:r>
      <w:r>
        <w:t xml:space="preserve">   communism    </w:t>
      </w:r>
      <w:r>
        <w:t xml:space="preserve">   Great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2021-10-11T22:28:35Z</dcterms:created>
  <dcterms:modified xsi:type="dcterms:W3CDTF">2021-10-11T22:28:35Z</dcterms:modified>
</cp:coreProperties>
</file>