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vice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U.S.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people or countries that help you in a battle or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did the U.S. enter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big fight  between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country did Hitler first invade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is pearl harbor located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Germany's army was called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bombs did the U.S. release on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japan bombed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pearl harbor was apart of the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Germany's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Japan used this to invade pearl harbor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that work together to fight for their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U.S. and the United Kingdom, and the Soviet Union were apart of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used to not inhale gas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emperor of japan in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did WWII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did WWII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bombed pearl harbor</w:t>
            </w:r>
          </w:p>
        </w:tc>
      </w:tr>
    </w:tbl>
    <w:p>
      <w:pPr>
        <w:pStyle w:val="WordBankMedium"/>
      </w:pPr>
      <w:r>
        <w:t xml:space="preserve">   War    </w:t>
      </w:r>
      <w:r>
        <w:t xml:space="preserve">   Jets     </w:t>
      </w:r>
      <w:r>
        <w:t xml:space="preserve">   gas mask    </w:t>
      </w:r>
      <w:r>
        <w:t xml:space="preserve">   Army     </w:t>
      </w:r>
      <w:r>
        <w:t xml:space="preserve">   united states     </w:t>
      </w:r>
      <w:r>
        <w:t xml:space="preserve">   Japan     </w:t>
      </w:r>
      <w:r>
        <w:t xml:space="preserve">   Two    </w:t>
      </w:r>
      <w:r>
        <w:t xml:space="preserve">   allies    </w:t>
      </w:r>
      <w:r>
        <w:t xml:space="preserve">   Hitler    </w:t>
      </w:r>
      <w:r>
        <w:t xml:space="preserve">   Poland    </w:t>
      </w:r>
      <w:r>
        <w:t xml:space="preserve">   Pearl harbor    </w:t>
      </w:r>
      <w:r>
        <w:t xml:space="preserve">   Franklin Roosevelt    </w:t>
      </w:r>
      <w:r>
        <w:t xml:space="preserve">   Harry Truman    </w:t>
      </w:r>
      <w:r>
        <w:t xml:space="preserve">   Nazi    </w:t>
      </w:r>
      <w:r>
        <w:t xml:space="preserve">   1939    </w:t>
      </w:r>
      <w:r>
        <w:t xml:space="preserve">   1945    </w:t>
      </w:r>
      <w:r>
        <w:t xml:space="preserve">   The Big three    </w:t>
      </w:r>
      <w:r>
        <w:t xml:space="preserve">   1941    </w:t>
      </w:r>
      <w:r>
        <w:t xml:space="preserve">   Hirohito    </w:t>
      </w:r>
      <w:r>
        <w:t xml:space="preserve">   Hawaii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2021-10-11T22:28:58Z</dcterms:created>
  <dcterms:modified xsi:type="dcterms:W3CDTF">2021-10-11T22:28:58Z</dcterms:modified>
</cp:coreProperties>
</file>