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Pivotal policy stated issued during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long business lump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relationship between Germany, Italy and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General for Spain that supported a fascist style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New militant political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Naval battle in the pacific theatre on June 7 1919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plan that also means the third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Living space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conference that involved Germany, France, Britain and Italy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person who sot up a government in exile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pact between Germany and USSR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Britain taught their allies that Hitler's attacks can be blocked after being invaded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surprise military strike lead by Japanese navy air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Giving in to an aggressor to keep peace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Newspaper editor and politician, founded the fascist part in 1919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Japanese marshal responsible for Pearl Harbor and midway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Belief that political ties to other contries should be avoided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New British prime minister that declared that his alation would not give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German general and military theorist also known as Desert fox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created the nazi group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 </dc:title>
  <dcterms:created xsi:type="dcterms:W3CDTF">2021-10-11T22:28:47Z</dcterms:created>
  <dcterms:modified xsi:type="dcterms:W3CDTF">2021-10-11T22:28:47Z</dcterms:modified>
</cp:coreProperties>
</file>