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Control    </w:t>
      </w:r>
      <w:r>
        <w:t xml:space="preserve">   Power    </w:t>
      </w:r>
      <w:r>
        <w:t xml:space="preserve">   Hideki Tojo    </w:t>
      </w:r>
      <w:r>
        <w:t xml:space="preserve">   Benito Mussolini    </w:t>
      </w:r>
      <w:r>
        <w:t xml:space="preserve">   Adolf Hitler    </w:t>
      </w:r>
      <w:r>
        <w:t xml:space="preserve">   Harry Truman    </w:t>
      </w:r>
      <w:r>
        <w:t xml:space="preserve">   Franklin Roosevelt    </w:t>
      </w:r>
      <w:r>
        <w:t xml:space="preserve">   Charles de Gaulle    </w:t>
      </w:r>
      <w:r>
        <w:t xml:space="preserve">   Joseph Stalin    </w:t>
      </w:r>
      <w:r>
        <w:t xml:space="preserve">   Winston Churchill    </w:t>
      </w:r>
      <w:r>
        <w:t xml:space="preserve">   Pearl Habour    </w:t>
      </w:r>
      <w:r>
        <w:t xml:space="preserve">   June    </w:t>
      </w:r>
      <w:r>
        <w:t xml:space="preserve">   1941    </w:t>
      </w:r>
      <w:r>
        <w:t xml:space="preserve">   1939    </w:t>
      </w:r>
      <w:r>
        <w:t xml:space="preserve">   Europe    </w:t>
      </w:r>
      <w:r>
        <w:t xml:space="preserve">   Germany    </w:t>
      </w:r>
      <w:r>
        <w:t xml:space="preserve">   Poland    </w:t>
      </w:r>
      <w:r>
        <w:t xml:space="preserve">   Invasion    </w:t>
      </w:r>
      <w:r>
        <w:t xml:space="preserve">   Declare    </w:t>
      </w:r>
      <w:r>
        <w:t xml:space="preserve">   September    </w:t>
      </w:r>
      <w:r>
        <w:t xml:space="preserve">   China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II</dc:title>
  <dcterms:created xsi:type="dcterms:W3CDTF">2021-10-11T22:28:22Z</dcterms:created>
  <dcterms:modified xsi:type="dcterms:W3CDTF">2021-10-11T22:28:22Z</dcterms:modified>
</cp:coreProperties>
</file>