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Allied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Kamikaze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Holocaust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Britain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Propaganda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Island 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Concentration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Adolf Hitler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Extermination Camp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Roosevelt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Axis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Fascism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Battle of Midway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V-E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Anne Frank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Manhattan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D-Day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Code talkers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Normandy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Rationing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Nazi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2021-10-11T22:27:01Z</dcterms:created>
  <dcterms:modified xsi:type="dcterms:W3CDTF">2021-10-11T22:27:01Z</dcterms:modified>
</cp:coreProperties>
</file>