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World War I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competed economically and competed for neighboring 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Mistrust, unifying a pride within the people, and a growing arms 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Germany moved through this neutral country to get to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War in which countries use all their resources for the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control of the amounts and kinds of goods people can have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International group with the goal of keeping of keeping peace among nations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Plan for a just and lasting peace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one sided information designed to persuade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policy of extending a country's power and influence through diplomacy or military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Great Britain, France, Russia and other nations who fought on their side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created between Prussia, Austria-Hungary and Italy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fighting from trenches dug in the battlefield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glorifying war and preparing for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Agreement at the end of World War I between GErman and the Allied Powers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President who propose the Fourteen Point Plan and represented the United States at Versailles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Germany;s plan for winning the war on two fronts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Germany's plan for winning the war on two fronts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Germany, Austria-Hungary, and other nations who fought on their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deep feeling of attachment to one's own 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agreement to stop fighting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 </dc:title>
  <dcterms:created xsi:type="dcterms:W3CDTF">2021-10-11T22:27:33Z</dcterms:created>
  <dcterms:modified xsi:type="dcterms:W3CDTF">2021-10-11T22:27:33Z</dcterms:modified>
</cp:coreProperties>
</file>