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Empires want to expand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does Germany resume warfare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_____________ of Archduke Franz Ferdinand led to the outbreak of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is the end of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enters the war in 1917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WWI was a _____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Build up of weapons and defense during times of peace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Includes Russia, France, and England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May 7, 1915 (ship)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Leads to development of new machinery and weapons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Countries that are part of an empire that desire independence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Telegram sent that breaks the Monroe doctrine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group proposed the League of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President during WWI (last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Includes Germany, Austris-Hungary, Ottoman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rejected the Treaty of Versailles </w:t>
            </w:r>
          </w:p>
        </w:tc>
      </w:tr>
    </w:tbl>
    <w:p>
      <w:pPr>
        <w:pStyle w:val="WordBankLarge"/>
      </w:pPr>
      <w:r>
        <w:t xml:space="preserve">   assassination     </w:t>
      </w:r>
      <w:r>
        <w:t xml:space="preserve">   Allied powers     </w:t>
      </w:r>
      <w:r>
        <w:t xml:space="preserve">   Central Powers    </w:t>
      </w:r>
      <w:r>
        <w:t xml:space="preserve">   Industrial Expansion    </w:t>
      </w:r>
      <w:r>
        <w:t xml:space="preserve">   nationalism     </w:t>
      </w:r>
      <w:r>
        <w:t xml:space="preserve">   territorial expansion    </w:t>
      </w:r>
      <w:r>
        <w:t xml:space="preserve">   militarism     </w:t>
      </w:r>
      <w:r>
        <w:t xml:space="preserve">   Lusitania     </w:t>
      </w:r>
      <w:r>
        <w:t xml:space="preserve">   1917    </w:t>
      </w:r>
      <w:r>
        <w:t xml:space="preserve">   Zimmerman Telegram     </w:t>
      </w:r>
      <w:r>
        <w:t xml:space="preserve">   Senate    </w:t>
      </w:r>
      <w:r>
        <w:t xml:space="preserve">   Wilson     </w:t>
      </w:r>
      <w:r>
        <w:t xml:space="preserve">   arms     </w:t>
      </w:r>
      <w:r>
        <w:t xml:space="preserve">   united nations    </w:t>
      </w:r>
      <w:r>
        <w:t xml:space="preserve">   United States     </w:t>
      </w:r>
      <w:r>
        <w:t xml:space="preserve">   Armistice Day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</dc:title>
  <dcterms:created xsi:type="dcterms:W3CDTF">2021-10-11T22:28:04Z</dcterms:created>
  <dcterms:modified xsi:type="dcterms:W3CDTF">2021-10-11T22:28:04Z</dcterms:modified>
</cp:coreProperties>
</file>