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assassination "sparked" the start of World War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Italy, Germany,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Caused a war of attrition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building up of military. EX: Arms race between Great Britain &amp; Germany prior to start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wearing the enemy down with constant attacks and heavy losses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made it illegal to aid the enemy, give false reports, or interfere with the war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Britain, France,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agreement to work together to advance a common goal or defeat a common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Amending the wrongs of your actions through monetary or other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Member of Serbian Terrorist group called the Black Hands and assassinated Archduke Ferdinand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pride in one's country and ethnicity (Gavrilo Princip Assassinating the Archduke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President Wilson's Peace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Declared War on Germany after learning of Zimmerman Telegram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Intercepted by British Intelligence and reason for U.S. involvement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Agreement to cease fire and consider peace-talks—Cease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territory Austria-Hungary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Sent by Germany back to Russia to start a revolution and get Russia out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Reduced the size of Germany's army and outlined monetary reparations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Citizens loaned money to the government to help pay for war by buying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it illegal to speak against the war publicly.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of extending a nation's territory by establishing political and economic power over other countries. Ex: Hawaii, Cuba, Philippines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Crossword Review</dc:title>
  <dcterms:created xsi:type="dcterms:W3CDTF">2021-10-11T22:28:00Z</dcterms:created>
  <dcterms:modified xsi:type="dcterms:W3CDTF">2021-10-11T22:28:00Z</dcterms:modified>
</cp:coreProperties>
</file>