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I Vocabulary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German Dictator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is no universl meaning to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Original American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temporary alliance of several parties.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term used by by Germany's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Book Adolf Hitler wrote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Failure of America's economy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France and Great Britian's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United States Position during WWI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focus is on the unconscious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Dictator of Italy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Theory of Relativity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Flew from New York to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Cause of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Governments of Japan, Germany and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Helped them to win the right to vote.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Hitler joined Austria and Czechoslovakia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Dictator of Spain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 Vocabulary Words</dc:title>
  <dcterms:created xsi:type="dcterms:W3CDTF">2021-10-11T22:27:17Z</dcterms:created>
  <dcterms:modified xsi:type="dcterms:W3CDTF">2021-10-11T22:27:17Z</dcterms:modified>
</cp:coreProperties>
</file>