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World War I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airplanes    </w:t>
      </w:r>
      <w:r>
        <w:t xml:space="preserve">   allied powers    </w:t>
      </w:r>
      <w:r>
        <w:t xml:space="preserve">   america    </w:t>
      </w:r>
      <w:r>
        <w:t xml:space="preserve">   austria-hungary    </w:t>
      </w:r>
      <w:r>
        <w:t xml:space="preserve">   britain    </w:t>
      </w:r>
      <w:r>
        <w:t xml:space="preserve">   central powers    </w:t>
      </w:r>
      <w:r>
        <w:t xml:space="preserve">   france    </w:t>
      </w:r>
      <w:r>
        <w:t xml:space="preserve">   gas masks    </w:t>
      </w:r>
      <w:r>
        <w:t xml:space="preserve">   germany    </w:t>
      </w:r>
      <w:r>
        <w:t xml:space="preserve">   harlem hellfighters    </w:t>
      </w:r>
      <w:r>
        <w:t xml:space="preserve">   italy    </w:t>
      </w:r>
      <w:r>
        <w:t xml:space="preserve">   john j pershing    </w:t>
      </w:r>
      <w:r>
        <w:t xml:space="preserve">   kaiser wilhelm II    </w:t>
      </w:r>
      <w:r>
        <w:t xml:space="preserve">   lusitania    </w:t>
      </w:r>
      <w:r>
        <w:t xml:space="preserve">   ottoman empire    </w:t>
      </w:r>
      <w:r>
        <w:t xml:space="preserve">   russia    </w:t>
      </w:r>
      <w:r>
        <w:t xml:space="preserve">   tanks    </w:t>
      </w:r>
      <w:r>
        <w:t xml:space="preserve">   treaty of versailles    </w:t>
      </w:r>
      <w:r>
        <w:t xml:space="preserve">   winston churchill    </w:t>
      </w:r>
      <w:r>
        <w:t xml:space="preserve">   woodrow wilson    </w:t>
      </w:r>
      <w:r>
        <w:t xml:space="preserve">   wristwatch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War I</dc:title>
  <dcterms:created xsi:type="dcterms:W3CDTF">2021-10-11T22:27:34Z</dcterms:created>
  <dcterms:modified xsi:type="dcterms:W3CDTF">2021-10-11T22:27:34Z</dcterms:modified>
</cp:coreProperties>
</file>