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Militarism    </w:t>
      </w:r>
      <w:r>
        <w:t xml:space="preserve">   Triple Alliance    </w:t>
      </w:r>
      <w:r>
        <w:t xml:space="preserve">   Armistice    </w:t>
      </w:r>
      <w:r>
        <w:t xml:space="preserve">   Triple Entente    </w:t>
      </w:r>
      <w:r>
        <w:t xml:space="preserve">   Franz Ferdinand    </w:t>
      </w:r>
      <w:r>
        <w:t xml:space="preserve">   Central Powers    </w:t>
      </w:r>
      <w:r>
        <w:t xml:space="preserve">   Schlieffen Plan    </w:t>
      </w:r>
      <w:r>
        <w:t xml:space="preserve">   Trench Warfare    </w:t>
      </w:r>
      <w:r>
        <w:t xml:space="preserve">   Submarine Warfare    </w:t>
      </w:r>
      <w:r>
        <w:t xml:space="preserve">   Zimmerman Note    </w:t>
      </w:r>
      <w:r>
        <w:t xml:space="preserve">   Total war    </w:t>
      </w:r>
      <w:r>
        <w:t xml:space="preserve">   Fourteen Points    </w:t>
      </w:r>
      <w:r>
        <w:t xml:space="preserve">   . Treaty of Versailles    </w:t>
      </w:r>
      <w:r>
        <w:t xml:space="preserve">   . Rationing    </w:t>
      </w:r>
      <w:r>
        <w:t xml:space="preserve">   . League of Nations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</dc:title>
  <dcterms:created xsi:type="dcterms:W3CDTF">2021-10-11T22:27:15Z</dcterms:created>
  <dcterms:modified xsi:type="dcterms:W3CDTF">2021-10-11T22:27:15Z</dcterms:modified>
</cp:coreProperties>
</file>