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One</dc:title>
  <dcterms:created xsi:type="dcterms:W3CDTF">2022-08-02T20:52:02Z</dcterms:created>
  <dcterms:modified xsi:type="dcterms:W3CDTF">2022-08-02T20:52:02Z</dcterms:modified>
</cp:coreProperties>
</file>