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One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long, narrow ditch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Germany and its allies (Austria-Hungary, Bulgaria, and the Ottoman Empire) in World War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British luxury liner sunk by a German submarine in the North Atlantic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heavy armored fighting vehicle carrying guns and moving on a continuous articulated metal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major battle of the First World War between the British and the Germans, on the Western Front in northern France July-November 1916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German submarine used in World War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river of east central France its valley was the scene of two important battles in the First World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union or association formed for mutual benefit, especially between countries or organizations.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patriotic feeling, principles, or efforts.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airlike fluid substance which expands freely to fill any space available, irrespective of its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victorious allied nations of World War I and World War II. In World War I, the Allies included Britain, France, Italy, Russia, and the United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German dirigible airship of the early 20th century, long and cylindrical in shape and with a rigid framework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peace treaties at the end of World War I. It ended the state of war between Germany and the Allied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internal diplomatic communication issued from the German Foreign Office proposed a military alliance between Germany and Mexico in the event of the United States' entering World War I against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policy of extending a country's power and influence through diplomacy or military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cigar-shaped self-propelled underwater missile designed to be fired from a ship or submarine or dropped into the water from an aircraft and to explode on reaching a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painful condition of the feet caused by long immersion in cold water or mud and marked by blackening and death of surface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of assassinating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belief or desire of a government or people that a country should maintain a strong military capability and be prepared to use it aggressively to defend or promote national interests.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now northeastern Poland, that ended in a German victory over the Russians in the early days of World War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airplane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One Crossword Puzzle</dc:title>
  <dcterms:created xsi:type="dcterms:W3CDTF">2021-10-11T22:27:33Z</dcterms:created>
  <dcterms:modified xsi:type="dcterms:W3CDTF">2021-10-11T22:27:33Z</dcterms:modified>
</cp:coreProperties>
</file>