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Two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battle of Dieppe, Canadian troops lost the element of 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the war many young people started having babies and caused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Organization to promote international co-operation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Japaneses-Canadians were sent here after Japan bombed Pearl Harbor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following act Mackenzie King passed in 1940 for home defense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bond was sold by the government to help Canadian soldiers and pay for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hero's Canada cheered and applauded for after their risks  and experiences during WWII (Hint: Remembrance day)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Canadian government's way of suppressing Canadian media, books, etc during WW2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Millions of these people were murdered during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Was said to be the most famous Canadian pilot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Leader and dictator of Germany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way the Canadian government made sure certain goods got shared evenly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Canadian Sargent who dressed as a farmer to fool German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Person put in charge of Canada's war time production during World War II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140,000 German troops attempted and failed to take over on July 10th-October 31 1940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WWII Canada was apart of what empire before making an independent decision on entering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day Canadian and Britain had spent over four years preparing to invade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Gardens that Canadian families had a home during war time to help with low food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Forced military service in Canada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Canadian government agency responsible for price and inflation controls (Abbreviation)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World leader for Canada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Britain's air force that bombed Berlin, Germany during WWII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Location of Hitlers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During the war all Canadian woman's fashion was stylish but ______ because of limited fabric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Canada's last city to allow woman's right to vote for provincial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battle that some would call a "miracle"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Canadas commanding officer during The Battle of Hong Kong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 December 7th 1941 the Japanese attacked the U.S where?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Canada declared war agents Germany ___ days after Britain and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military alliance between  European and North American democracies that was founded after WWII (Abbreviation)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Two Crossword</dc:title>
  <dcterms:created xsi:type="dcterms:W3CDTF">2021-10-11T22:27:51Z</dcterms:created>
  <dcterms:modified xsi:type="dcterms:W3CDTF">2021-10-11T22:27:51Z</dcterms:modified>
</cp:coreProperties>
</file>