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Two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AXIS    </w:t>
      </w:r>
      <w:r>
        <w:t xml:space="preserve">   ALLIES    </w:t>
      </w:r>
      <w:r>
        <w:t xml:space="preserve">   NEUTRAL    </w:t>
      </w:r>
      <w:r>
        <w:t xml:space="preserve">   PEARL HARBOR    </w:t>
      </w:r>
      <w:r>
        <w:t xml:space="preserve">   HOLOCAUST    </w:t>
      </w:r>
      <w:r>
        <w:t xml:space="preserve">   ATOMIC BOMB    </w:t>
      </w:r>
      <w:r>
        <w:t xml:space="preserve">   PRISONERS    </w:t>
      </w:r>
      <w:r>
        <w:t xml:space="preserve">   ADOLF HITLER    </w:t>
      </w:r>
      <w:r>
        <w:t xml:space="preserve">   RESISTANCE    </w:t>
      </w:r>
      <w:r>
        <w:t xml:space="preserve">   ROSIE RIVETER    </w:t>
      </w:r>
      <w:r>
        <w:t xml:space="preserve">   NORMANDY INVASION    </w:t>
      </w:r>
      <w:r>
        <w:t xml:space="preserve">   IWO JIMA    </w:t>
      </w:r>
      <w:r>
        <w:t xml:space="preserve">   KINDER TRANSPORT    </w:t>
      </w:r>
      <w:r>
        <w:t xml:space="preserve">   ANNE FRANK    </w:t>
      </w:r>
      <w:r>
        <w:t xml:space="preserve">   WINSTON CHURCHILL    </w:t>
      </w:r>
      <w:r>
        <w:t xml:space="preserve">   RATIONING    </w:t>
      </w:r>
      <w:r>
        <w:t xml:space="preserve">   WORLD WAR TWO    </w:t>
      </w:r>
      <w:r>
        <w:t xml:space="preserve">   NAVAJO CODE TALKERS    </w:t>
      </w:r>
      <w:r>
        <w:t xml:space="preserve">   FDR    </w:t>
      </w:r>
      <w:r>
        <w:t xml:space="preserve">   propaganda    </w:t>
      </w:r>
      <w:r>
        <w:t xml:space="preserve">   VERSAILLES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Two Word Search</dc:title>
  <dcterms:created xsi:type="dcterms:W3CDTF">2021-10-11T22:28:47Z</dcterms:created>
  <dcterms:modified xsi:type="dcterms:W3CDTF">2021-10-11T22:28:47Z</dcterms:modified>
</cp:coreProperties>
</file>