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Alliances    </w:t>
      </w:r>
      <w:r>
        <w:t xml:space="preserve">   Assassinations    </w:t>
      </w:r>
      <w:r>
        <w:t xml:space="preserve">   Austria-Hungary    </w:t>
      </w:r>
      <w:r>
        <w:t xml:space="preserve">   Balkans    </w:t>
      </w:r>
      <w:r>
        <w:t xml:space="preserve">   Bosnia Crisis    </w:t>
      </w:r>
      <w:r>
        <w:t xml:space="preserve">   Casualties    </w:t>
      </w:r>
      <w:r>
        <w:t xml:space="preserve">   Central Powers    </w:t>
      </w:r>
      <w:r>
        <w:t xml:space="preserve">   Chairmanship     </w:t>
      </w:r>
      <w:r>
        <w:t xml:space="preserve">   Czechoslovakia     </w:t>
      </w:r>
      <w:r>
        <w:t xml:space="preserve">   Europeans    </w:t>
      </w:r>
      <w:r>
        <w:t xml:space="preserve">   Falkland Islands    </w:t>
      </w:r>
      <w:r>
        <w:t xml:space="preserve">   Franz Ferdinand     </w:t>
      </w:r>
      <w:r>
        <w:t xml:space="preserve">   Germany    </w:t>
      </w:r>
      <w:r>
        <w:t xml:space="preserve">   Great Powers    </w:t>
      </w:r>
      <w:r>
        <w:t xml:space="preserve">   Luxembourg    </w:t>
      </w:r>
      <w:r>
        <w:t xml:space="preserve">   Naval War    </w:t>
      </w:r>
      <w:r>
        <w:t xml:space="preserve">   Nazism    </w:t>
      </w:r>
      <w:r>
        <w:t xml:space="preserve">   Ottoman Empire    </w:t>
      </w:r>
      <w:r>
        <w:t xml:space="preserve">   Reinsurance Treaty    </w:t>
      </w:r>
      <w:r>
        <w:t xml:space="preserve">   Russia    </w:t>
      </w:r>
      <w:r>
        <w:t xml:space="preserve">   Russian Revolution    </w:t>
      </w:r>
      <w:r>
        <w:t xml:space="preserve">   Serbia    </w:t>
      </w:r>
      <w:r>
        <w:t xml:space="preserve">   Triple Entente    </w:t>
      </w:r>
      <w:r>
        <w:t xml:space="preserve">   Warfare    </w:t>
      </w:r>
      <w:r>
        <w:t xml:space="preserve">   Western Front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l </dc:title>
  <dcterms:created xsi:type="dcterms:W3CDTF">2021-10-11T22:27:23Z</dcterms:created>
  <dcterms:modified xsi:type="dcterms:W3CDTF">2021-10-11T22:27:23Z</dcterms:modified>
</cp:coreProperties>
</file>