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was the name of the B-29 bomber that dropped the first atomic bomb on Hiroshima?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Nazi concentration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was the code name for the Battle of Normandy?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World War II, Germany was divided into how many zones of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which battle did the Axis powers lose about a quarter of their total troops on the Eastern Front?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battle involved the largest engagement of tanks in history?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two countries were already involved in a military conflict before the beginning of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research and development project produced the first nuclear weapons during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longest battle of World War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largest battleship of World War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country sent reinforcements in the form of "Division Azul" to aid Germany in its WWII attack on the Soviet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country lost the most lives in World War II?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ll </dc:title>
  <dcterms:created xsi:type="dcterms:W3CDTF">2021-10-11T22:29:07Z</dcterms:created>
  <dcterms:modified xsi:type="dcterms:W3CDTF">2021-10-11T22:29:07Z</dcterms:modified>
</cp:coreProperties>
</file>