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</w:t>
      </w:r>
    </w:p>
    <w:p>
      <w:pPr>
        <w:pStyle w:val="Questions"/>
      </w:pPr>
      <w:r>
        <w:t xml:space="preserve">1. SRUISA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SDAIU AAIRAB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TYPEG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RGUYUAU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LRGAPTUO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ISAPN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OCRCOOM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SICIMAL UBCPLERI OF ANRI 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9. ANFCRE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TRISAAUAL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ERPU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NEAMDRK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RAANNEIGT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ANICEDL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COAATRI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ANGIIRE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LRZABI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RDWSTEINLAZ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TOCSA ACIR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ERSIBA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NRYEMGA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CIEMXO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KREOA ELPCRIUB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IGELBMU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PAANAM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TSIUANI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NEDGNAL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ONPADL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NAESLGE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CUBLIOAM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NAJAP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Russia    </w:t>
      </w:r>
      <w:r>
        <w:t xml:space="preserve">   Saudi Arabia     </w:t>
      </w:r>
      <w:r>
        <w:t xml:space="preserve">   Egypt     </w:t>
      </w:r>
      <w:r>
        <w:t xml:space="preserve">   Uruguay     </w:t>
      </w:r>
      <w:r>
        <w:t xml:space="preserve">   Portugal     </w:t>
      </w:r>
      <w:r>
        <w:t xml:space="preserve">   Spain    </w:t>
      </w:r>
      <w:r>
        <w:t xml:space="preserve">   Morocco     </w:t>
      </w:r>
      <w:r>
        <w:t xml:space="preserve">   Islamic republic of Iran     </w:t>
      </w:r>
      <w:r>
        <w:t xml:space="preserve">   France    </w:t>
      </w:r>
      <w:r>
        <w:t xml:space="preserve">   Australia     </w:t>
      </w:r>
      <w:r>
        <w:t xml:space="preserve">   Peru    </w:t>
      </w:r>
      <w:r>
        <w:t xml:space="preserve">   Denmark     </w:t>
      </w:r>
      <w:r>
        <w:t xml:space="preserve">   Argentina     </w:t>
      </w:r>
      <w:r>
        <w:t xml:space="preserve">   Iceland    </w:t>
      </w:r>
      <w:r>
        <w:t xml:space="preserve">   Croatia     </w:t>
      </w:r>
      <w:r>
        <w:t xml:space="preserve">   Nigeria    </w:t>
      </w:r>
      <w:r>
        <w:t xml:space="preserve">   Brazil    </w:t>
      </w:r>
      <w:r>
        <w:t xml:space="preserve">   Switzerland     </w:t>
      </w:r>
      <w:r>
        <w:t xml:space="preserve">   Costa Rica     </w:t>
      </w:r>
      <w:r>
        <w:t xml:space="preserve">   Serbia    </w:t>
      </w:r>
      <w:r>
        <w:t xml:space="preserve">   Germany    </w:t>
      </w:r>
      <w:r>
        <w:t xml:space="preserve">   Mexico    </w:t>
      </w:r>
      <w:r>
        <w:t xml:space="preserve">   Korea republic     </w:t>
      </w:r>
      <w:r>
        <w:t xml:space="preserve">   Belgium     </w:t>
      </w:r>
      <w:r>
        <w:t xml:space="preserve">   Panama     </w:t>
      </w:r>
      <w:r>
        <w:t xml:space="preserve">   Tunisia     </w:t>
      </w:r>
      <w:r>
        <w:t xml:space="preserve">   England    </w:t>
      </w:r>
      <w:r>
        <w:t xml:space="preserve">   Poland     </w:t>
      </w:r>
      <w:r>
        <w:t xml:space="preserve">   Senegal     </w:t>
      </w:r>
      <w:r>
        <w:t xml:space="preserve">   Columbia     </w:t>
      </w:r>
      <w:r>
        <w:t xml:space="preserve">   Japan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</dc:title>
  <dcterms:created xsi:type="dcterms:W3CDTF">2021-10-11T22:24:43Z</dcterms:created>
  <dcterms:modified xsi:type="dcterms:W3CDTF">2021-10-11T22:24:43Z</dcterms:modified>
</cp:coreProperties>
</file>