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World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Land mark in Italy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Landmark in Paris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Landmark in Russia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Capital of Madagascar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Landmark in England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Capital of Japan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Famous landmark in Sydney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Capital of mexico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Capital city of America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Capital of South Africa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Landmark in Canada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Landmark in Australia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Famous landmark in London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Capital of China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Landmark in Cambodia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Landmark in Egypt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Capital of U.K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Capital of India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Capital of Syria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Capital of Iceland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Landmark in Jordan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China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Capital of New Zealand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Capital of Australia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Land mark in India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World crossword</dc:title>
  <dcterms:created xsi:type="dcterms:W3CDTF">2021-10-11T22:24:12Z</dcterms:created>
  <dcterms:modified xsi:type="dcterms:W3CDTF">2021-10-11T22:24:12Z</dcterms:modified>
</cp:coreProperties>
</file>