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World cup teams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argentina    </w:t>
      </w:r>
      <w:r>
        <w:t xml:space="preserve">   australia    </w:t>
      </w:r>
      <w:r>
        <w:t xml:space="preserve">   belguim    </w:t>
      </w:r>
      <w:r>
        <w:t xml:space="preserve">   Brazil    </w:t>
      </w:r>
      <w:r>
        <w:t xml:space="preserve">   colombia    </w:t>
      </w:r>
      <w:r>
        <w:t xml:space="preserve">   costa rica    </w:t>
      </w:r>
      <w:r>
        <w:t xml:space="preserve">   croatia    </w:t>
      </w:r>
      <w:r>
        <w:t xml:space="preserve">   denmark    </w:t>
      </w:r>
      <w:r>
        <w:t xml:space="preserve">   egypt    </w:t>
      </w:r>
      <w:r>
        <w:t xml:space="preserve">   england    </w:t>
      </w:r>
      <w:r>
        <w:t xml:space="preserve">   france    </w:t>
      </w:r>
      <w:r>
        <w:t xml:space="preserve">   germany    </w:t>
      </w:r>
      <w:r>
        <w:t xml:space="preserve">   iceland    </w:t>
      </w:r>
      <w:r>
        <w:t xml:space="preserve">   iran    </w:t>
      </w:r>
      <w:r>
        <w:t xml:space="preserve">   japan    </w:t>
      </w:r>
      <w:r>
        <w:t xml:space="preserve">   mexico    </w:t>
      </w:r>
      <w:r>
        <w:t xml:space="preserve">   morocco    </w:t>
      </w:r>
      <w:r>
        <w:t xml:space="preserve">   nigeria    </w:t>
      </w:r>
      <w:r>
        <w:t xml:space="preserve">   panama    </w:t>
      </w:r>
      <w:r>
        <w:t xml:space="preserve">   peru    </w:t>
      </w:r>
      <w:r>
        <w:t xml:space="preserve">   poland    </w:t>
      </w:r>
      <w:r>
        <w:t xml:space="preserve">   portugal    </w:t>
      </w:r>
      <w:r>
        <w:t xml:space="preserve">   Russia    </w:t>
      </w:r>
      <w:r>
        <w:t xml:space="preserve">   saudi arabi    </w:t>
      </w:r>
      <w:r>
        <w:t xml:space="preserve">   senegal    </w:t>
      </w:r>
      <w:r>
        <w:t xml:space="preserve">   serbia    </w:t>
      </w:r>
      <w:r>
        <w:t xml:space="preserve">   south korea    </w:t>
      </w:r>
      <w:r>
        <w:t xml:space="preserve">   spain    </w:t>
      </w:r>
      <w:r>
        <w:t xml:space="preserve">   sweden    </w:t>
      </w:r>
      <w:r>
        <w:t xml:space="preserve">   switzerland    </w:t>
      </w:r>
      <w:r>
        <w:t xml:space="preserve">   tunisia    </w:t>
      </w:r>
      <w:r>
        <w:t xml:space="preserve">   uruguay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World cup teams</dc:title>
  <dcterms:created xsi:type="dcterms:W3CDTF">2021-10-11T22:24:48Z</dcterms:created>
  <dcterms:modified xsi:type="dcterms:W3CDTF">2021-10-11T22:24:48Z</dcterms:modified>
</cp:coreProperties>
</file>