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of Insects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Abdomen    </w:t>
      </w:r>
      <w:r>
        <w:t xml:space="preserve">   Adult    </w:t>
      </w:r>
      <w:r>
        <w:t xml:space="preserve">   Animal    </w:t>
      </w:r>
      <w:r>
        <w:t xml:space="preserve">   Antenna    </w:t>
      </w:r>
      <w:r>
        <w:t xml:space="preserve">   Aquatic    </w:t>
      </w:r>
      <w:r>
        <w:t xml:space="preserve">   Arthropod    </w:t>
      </w:r>
      <w:r>
        <w:t xml:space="preserve">   Camouflage    </w:t>
      </w:r>
      <w:r>
        <w:t xml:space="preserve">   Carnivore    </w:t>
      </w:r>
      <w:r>
        <w:t xml:space="preserve">   Chewing    </w:t>
      </w:r>
      <w:r>
        <w:t xml:space="preserve">   Coleoptera    </w:t>
      </w:r>
      <w:r>
        <w:t xml:space="preserve">   Complete    </w:t>
      </w:r>
      <w:r>
        <w:t xml:space="preserve">   Crypsis    </w:t>
      </w:r>
      <w:r>
        <w:t xml:space="preserve">   Diptera    </w:t>
      </w:r>
      <w:r>
        <w:t xml:space="preserve">   Diurnal    </w:t>
      </w:r>
      <w:r>
        <w:t xml:space="preserve">   Egg    </w:t>
      </w:r>
      <w:r>
        <w:t xml:space="preserve">   Entomology    </w:t>
      </w:r>
      <w:r>
        <w:t xml:space="preserve">   Exoskeleton    </w:t>
      </w:r>
      <w:r>
        <w:t xml:space="preserve">   Freshwater    </w:t>
      </w:r>
      <w:r>
        <w:t xml:space="preserve">   Grasslands    </w:t>
      </w:r>
      <w:r>
        <w:t xml:space="preserve">   Habitat    </w:t>
      </w:r>
      <w:r>
        <w:t xml:space="preserve">   Hemiptera    </w:t>
      </w:r>
      <w:r>
        <w:t xml:space="preserve">   Herbivore    </w:t>
      </w:r>
      <w:r>
        <w:t xml:space="preserve">   Homoptera    </w:t>
      </w:r>
      <w:r>
        <w:t xml:space="preserve">   Hymenoptera    </w:t>
      </w:r>
      <w:r>
        <w:t xml:space="preserve">   Incomplete    </w:t>
      </w:r>
      <w:r>
        <w:t xml:space="preserve">   Insects    </w:t>
      </w:r>
      <w:r>
        <w:t xml:space="preserve">   Invertebrate    </w:t>
      </w:r>
      <w:r>
        <w:t xml:space="preserve">   Larva    </w:t>
      </w:r>
      <w:r>
        <w:t xml:space="preserve">   Lepidoptera    </w:t>
      </w:r>
      <w:r>
        <w:t xml:space="preserve">   Mesothorax    </w:t>
      </w:r>
      <w:r>
        <w:t xml:space="preserve">   Metamorphosis    </w:t>
      </w:r>
      <w:r>
        <w:t xml:space="preserve">   Migrate    </w:t>
      </w:r>
      <w:r>
        <w:t xml:space="preserve">   Mimicry    </w:t>
      </w:r>
      <w:r>
        <w:t xml:space="preserve">   Molting    </w:t>
      </w:r>
      <w:r>
        <w:t xml:space="preserve">   Nocturnal    </w:t>
      </w:r>
      <w:r>
        <w:t xml:space="preserve">   Nymph    </w:t>
      </w:r>
      <w:r>
        <w:t xml:space="preserve">   Odonata    </w:t>
      </w:r>
      <w:r>
        <w:t xml:space="preserve">   Omnivore    </w:t>
      </w:r>
      <w:r>
        <w:t xml:space="preserve">   Orthoptera    </w:t>
      </w:r>
      <w:r>
        <w:t xml:space="preserve">   Piercing    </w:t>
      </w:r>
      <w:r>
        <w:t xml:space="preserve">   Pollinate    </w:t>
      </w:r>
      <w:r>
        <w:t xml:space="preserve">   Proboscis    </w:t>
      </w:r>
      <w:r>
        <w:t xml:space="preserve">   Prothorax    </w:t>
      </w:r>
      <w:r>
        <w:t xml:space="preserve">   Ptera    </w:t>
      </w:r>
      <w:r>
        <w:t xml:space="preserve">   Pupa    </w:t>
      </w:r>
      <w:r>
        <w:t xml:space="preserve">   Reproduction    </w:t>
      </w:r>
      <w:r>
        <w:t xml:space="preserve">   Six legs    </w:t>
      </w:r>
      <w:r>
        <w:t xml:space="preserve">   Spiracle    </w:t>
      </w:r>
      <w:r>
        <w:t xml:space="preserve">   Sucking    </w:t>
      </w:r>
      <w:r>
        <w:t xml:space="preserve">   Thorax    </w:t>
      </w:r>
      <w:r>
        <w:t xml:space="preserve">   Wings    </w:t>
      </w:r>
      <w:r>
        <w:t xml:space="preserve">   Woodlands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Insects</dc:title>
  <dcterms:created xsi:type="dcterms:W3CDTF">2021-10-11T22:26:15Z</dcterms:created>
  <dcterms:modified xsi:type="dcterms:W3CDTF">2021-10-11T22:26:15Z</dcterms:modified>
</cp:coreProperties>
</file>