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of 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All Terrain    </w:t>
      </w:r>
      <w:r>
        <w:t xml:space="preserve">   Automobile    </w:t>
      </w:r>
      <w:r>
        <w:t xml:space="preserve">   Carriage    </w:t>
      </w:r>
      <w:r>
        <w:t xml:space="preserve">   Convertable    </w:t>
      </w:r>
      <w:r>
        <w:t xml:space="preserve">   Custom    </w:t>
      </w:r>
      <w:r>
        <w:t xml:space="preserve">   Dragster    </w:t>
      </w:r>
      <w:r>
        <w:t xml:space="preserve">   Electric    </w:t>
      </w:r>
      <w:r>
        <w:t xml:space="preserve">   Gasoline    </w:t>
      </w:r>
      <w:r>
        <w:t xml:space="preserve">   Horse    </w:t>
      </w:r>
      <w:r>
        <w:t xml:space="preserve">   Luxury    </w:t>
      </w:r>
      <w:r>
        <w:t xml:space="preserve">   Monster Truck    </w:t>
      </w:r>
      <w:r>
        <w:t xml:space="preserve">   Motorcycle    </w:t>
      </w:r>
      <w:r>
        <w:t xml:space="preserve">   Muscle    </w:t>
      </w:r>
      <w:r>
        <w:t xml:space="preserve">   Open Wheel    </w:t>
      </w:r>
      <w:r>
        <w:t xml:space="preserve">   Sleigh    </w:t>
      </w:r>
      <w:r>
        <w:t xml:space="preserve">   Sprint    </w:t>
      </w:r>
      <w:r>
        <w:t xml:space="preserve">   Stagecoach    </w:t>
      </w:r>
      <w:r>
        <w:t xml:space="preserve">   Steam    </w:t>
      </w:r>
      <w:r>
        <w:t xml:space="preserve">   Stock    </w:t>
      </w:r>
      <w:r>
        <w:t xml:space="preserve">   Tracked    </w:t>
      </w:r>
      <w:r>
        <w:t xml:space="preserve">   Wagon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Transportation</dc:title>
  <dcterms:created xsi:type="dcterms:W3CDTF">2021-10-11T22:24:55Z</dcterms:created>
  <dcterms:modified xsi:type="dcterms:W3CDTF">2021-10-11T22:24:55Z</dcterms:modified>
</cp:coreProperties>
</file>