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of Work/Self- Awareness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type of job in which a person is employed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assessment that helps people identify their interest areas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Worldwide financial management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collection of information about oneself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utilizing external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persons outlook on life, usually positive or negative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personality or activity by which a person is known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productive activity resulting in something useful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Work that a person does for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personal evaluation</w:t>
            </w:r>
          </w:p>
        </w:tc>
      </w:tr>
    </w:tbl>
    <w:p>
      <w:pPr>
        <w:pStyle w:val="WordBankMedium"/>
      </w:pPr>
      <w:r>
        <w:t xml:space="preserve">   Global Economy    </w:t>
      </w:r>
      <w:r>
        <w:t xml:space="preserve">   Career Portfolio    </w:t>
      </w:r>
      <w:r>
        <w:t xml:space="preserve">   Work    </w:t>
      </w:r>
      <w:r>
        <w:t xml:space="preserve">   Assesment    </w:t>
      </w:r>
      <w:r>
        <w:t xml:space="preserve">   Outsourching    </w:t>
      </w:r>
      <w:r>
        <w:t xml:space="preserve">   Identity    </w:t>
      </w:r>
      <w:r>
        <w:t xml:space="preserve">   Interest inventory    </w:t>
      </w:r>
      <w:r>
        <w:t xml:space="preserve">   Attitude    </w:t>
      </w:r>
      <w:r>
        <w:t xml:space="preserve">   Occupation    </w:t>
      </w:r>
      <w:r>
        <w:t xml:space="preserve">   Job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of Work/Self- Awareness</dc:title>
  <dcterms:created xsi:type="dcterms:W3CDTF">2021-10-11T22:26:12Z</dcterms:created>
  <dcterms:modified xsi:type="dcterms:W3CDTF">2021-10-11T22:26:12Z</dcterms:modified>
</cp:coreProperties>
</file>