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religions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Moses    </w:t>
      </w:r>
      <w:r>
        <w:t xml:space="preserve">   Jesus    </w:t>
      </w:r>
      <w:r>
        <w:t xml:space="preserve">   Brahman    </w:t>
      </w:r>
      <w:r>
        <w:t xml:space="preserve">   Ganesh    </w:t>
      </w:r>
      <w:r>
        <w:t xml:space="preserve">   Yahweh    </w:t>
      </w:r>
      <w:r>
        <w:t xml:space="preserve">   Allah    </w:t>
      </w:r>
      <w:r>
        <w:t xml:space="preserve">   God    </w:t>
      </w:r>
      <w:r>
        <w:t xml:space="preserve">   Morals    </w:t>
      </w:r>
      <w:r>
        <w:t xml:space="preserve">   Quran    </w:t>
      </w:r>
      <w:r>
        <w:t xml:space="preserve">   Torah    </w:t>
      </w:r>
      <w:r>
        <w:t xml:space="preserve">   Bible    </w:t>
      </w:r>
      <w:r>
        <w:t xml:space="preserve">   Synagogue    </w:t>
      </w:r>
      <w:r>
        <w:t xml:space="preserve">   Vihara    </w:t>
      </w:r>
      <w:r>
        <w:t xml:space="preserve">   Temple    </w:t>
      </w:r>
      <w:r>
        <w:t xml:space="preserve">   Mosque    </w:t>
      </w:r>
      <w:r>
        <w:t xml:space="preserve">   Church    </w:t>
      </w:r>
      <w:r>
        <w:t xml:space="preserve">   Hinduism    </w:t>
      </w:r>
      <w:r>
        <w:t xml:space="preserve">   Judaism    </w:t>
      </w:r>
      <w:r>
        <w:t xml:space="preserve">   Buddhism    </w:t>
      </w:r>
      <w:r>
        <w:t xml:space="preserve">   Sikhism    </w:t>
      </w:r>
      <w:r>
        <w:t xml:space="preserve">   Islam    </w:t>
      </w:r>
      <w:r>
        <w:t xml:space="preserve">   Christianity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religions</dc:title>
  <dcterms:created xsi:type="dcterms:W3CDTF">2021-10-11T22:26:42Z</dcterms:created>
  <dcterms:modified xsi:type="dcterms:W3CDTF">2021-10-11T22:26:42Z</dcterms:modified>
</cp:coreProperties>
</file>