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creation of a pan-German racial state structured according to Nazi ideology to ensure the supremacy of an Aryan-Nordic master race,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Made Germany and Italy apart of the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were forced to make an arduous 65-mile march to prison camps.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Announced the U.S. Was not interested in territory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discuss Europes post-war reorganization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Agreed to never attack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Germany surrendered after hitler commited suicide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research and development project that produced the first nuclear weapons during World War II.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Code name for battle of Normandy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Nazis in Germany torched synagogues, vandalized Jewish homes, schools and businesses and killed close to 100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deliberate killing of a large group of people, especially those of a particular ethnic gr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United States gave $13 billion in economic support to help rebuild Western European economies after the end of World War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 Air Force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Decided to attack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Nations under the influence of the Soviet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Hitler broke the nonaggression pact with the Soviet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Strategy meeting between Joseph Stalin, FDR, Winston Churchill. Led to opening of second front against nazi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Truman and Stalin negotiate terms for end of world war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military tactic designed to create disorganization among enemy forces through the use of mobile forces and locally concentrated firepower.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Japanese aircraft loaded with explosives and making a deliberate suicidal crash on an enemy target.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international organization formed in 1945 to increase political and economic cooperation among member countri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Japanese human wave attacks mounted by infantry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soviet agency intended to direct the activities of communist parties worldwide.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prison camp, especially one for political prisoners or prisoners of war, in which many die from poor conditions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war2</dc:title>
  <dcterms:created xsi:type="dcterms:W3CDTF">2021-10-11T22:28:12Z</dcterms:created>
  <dcterms:modified xsi:type="dcterms:W3CDTF">2021-10-11T22:28:12Z</dcterms:modified>
</cp:coreProperties>
</file>