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war from 1939 to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religion targeted by the Nazi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the political party hitler created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type of bomb dropped in Japan twice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Britain, France, Russia, and U.S were what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the naval base bombed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Hitler completely ignored the terms of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dictator of the Soviet Union during WW2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German death camp was the most brutal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Nazi leader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dictator of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Germany, Italy , and japan were what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Act to Promote the Defense of the United States, was an American program to defeat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 6 million Jews died in this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Japan invaded who in 1931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2021-10-11T22:27:43Z</dcterms:created>
  <dcterms:modified xsi:type="dcterms:W3CDTF">2021-10-11T22:27:43Z</dcterms:modified>
</cp:coreProperties>
</file>