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Nazi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evacuation plan to get the troops out of Dunkirk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suicide airplane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 invasion of France in 1940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Head of the soviet communists and dictator of the Soviet Union from 1928-1953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city to get destroyed by an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System of government characterized by strict social economic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Lightning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elimination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Racial purity, anti-communism and the all powerful role of the state. Advocated my Hitler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Industrial province in China invaded by Japan in 1931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Italian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34th president of the U.S.A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force in the Nazi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Japanese suicide airplane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city destroyed by an American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Operation where Hitler's plans was to invade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general/dictator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Surprise attack by the Japanese to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phase of operation overload or D-day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33rd president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British statesman who led Britain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Largest invasion force in history. Led by Eisenhower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2021-10-11T22:28:02Z</dcterms:created>
  <dcterms:modified xsi:type="dcterms:W3CDTF">2021-10-11T22:28:02Z</dcterms:modified>
</cp:coreProperties>
</file>