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World war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ADOLF HITLER    </w:t>
      </w:r>
      <w:r>
        <w:t xml:space="preserve">   AIR RAID SHELTER    </w:t>
      </w:r>
      <w:r>
        <w:t xml:space="preserve">   ALLIES    </w:t>
      </w:r>
      <w:r>
        <w:t xml:space="preserve">   ANNE FRANK    </w:t>
      </w:r>
      <w:r>
        <w:t xml:space="preserve">   ARMY    </w:t>
      </w:r>
      <w:r>
        <w:t xml:space="preserve">   BLACKOUT    </w:t>
      </w:r>
      <w:r>
        <w:t xml:space="preserve">   BLITZ    </w:t>
      </w:r>
      <w:r>
        <w:t xml:space="preserve">   BOMB    </w:t>
      </w:r>
      <w:r>
        <w:t xml:space="preserve">   BOMBER    </w:t>
      </w:r>
      <w:r>
        <w:t xml:space="preserve">   CONCENTRATION CAMP    </w:t>
      </w:r>
      <w:r>
        <w:t xml:space="preserve">   EVACUEE    </w:t>
      </w:r>
      <w:r>
        <w:t xml:space="preserve">   GAS MASK    </w:t>
      </w:r>
      <w:r>
        <w:t xml:space="preserve">   GESTAPO    </w:t>
      </w:r>
      <w:r>
        <w:t xml:space="preserve">   INVADE    </w:t>
      </w:r>
      <w:r>
        <w:t xml:space="preserve">   PRISONER    </w:t>
      </w:r>
      <w:r>
        <w:t xml:space="preserve">   RATION BOOK    </w:t>
      </w:r>
      <w:r>
        <w:t xml:space="preserve">   REFUGEE    </w:t>
      </w:r>
      <w:r>
        <w:t xml:space="preserve">   SIREN    </w:t>
      </w:r>
      <w:r>
        <w:t xml:space="preserve">   SOLDIER    </w:t>
      </w:r>
      <w:r>
        <w:t xml:space="preserve">   SPITFIRE    </w:t>
      </w:r>
      <w:r>
        <w:t xml:space="preserve">   WINSTON CHURCHILL    </w:t>
      </w:r>
      <w:r>
        <w:t xml:space="preserve">   WORLD WAR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2</dc:title>
  <dcterms:created xsi:type="dcterms:W3CDTF">2021-10-11T22:27:47Z</dcterms:created>
  <dcterms:modified xsi:type="dcterms:W3CDTF">2021-10-11T22:27:47Z</dcterms:modified>
</cp:coreProperties>
</file>