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exchange of information and ideas created by ideological, political, and military hostility of one country toward another, especially such a barrier between the Soviet Union and its allies and other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agreement between Germany, Italy and Japan signed in Berlin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deliberate and systematic extermination of a national, racial, political, or cultural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organized in 1942, to explore the isolation of radioactive isotopes and the production of an atomic bomb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concentration camp in which the inmates are unlikely to survive or to which they have been sent to be executed.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May 8, 1945, the day of victory in Europe for the Allies in World War 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established by the Communist parties of nine European countries for mutual advice and coordinated activity.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Nazis coordinated an attack on Jewish people and their property in Germany, Austria, and the Sudetenland.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Japanese aircraft loaded with explosives and making a deliberate suicidal crash on an enemy target.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meeting between U.S. President Franklin Delano Roosevelt, British Prime Minister Winston Churchill, and Soviet Premier Joseph Stalin in Tehran, Iran, between November 28 and December 1, 1943.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as a Japanese patriotic cry or joyous shout.) 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Settle the future strategy of the Allies following the success of the North American campaign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new or revised system of operation, form of government, plan of attack, or the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codename for Hitler's invasion of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uture President Dwight D. Eisenhower, then supreme commander of Allied Expeditionary Forces in World War II gives the go-ahead for a massive invasion of Europe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intense military campaign intended to bring about a swift victory.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merican troops on Bataan were forced to make an arduous 65-mile march to prison camps.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nation was first used to describe certain nations in the Cold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resulting from a conference at sea, setting forth the peace aims of their governments for the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Yalta Conference was a meeting of British prime minister Winston Churchill, Soviet premier Joseph Stalin, and President Franklin D. Roosevelt early in February 1945 as World War II was winding 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treaty made by Germany and the Soviet Union in 1939 that opened the way for both nations to invade Poland.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European recovery program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Air Force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meeting between Stalin, Churchill, and Truman to discuss post-WWII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 </dc:title>
  <dcterms:created xsi:type="dcterms:W3CDTF">2021-10-11T22:26:39Z</dcterms:created>
  <dcterms:modified xsi:type="dcterms:W3CDTF">2021-10-11T22:26:39Z</dcterms:modified>
</cp:coreProperties>
</file>