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Air raid shelter    </w:t>
      </w:r>
      <w:r>
        <w:t xml:space="preserve">   Blitz    </w:t>
      </w:r>
      <w:r>
        <w:t xml:space="preserve">   Bombs    </w:t>
      </w:r>
      <w:r>
        <w:t xml:space="preserve">   Britain    </w:t>
      </w:r>
      <w:r>
        <w:t xml:space="preserve">   Churchill    </w:t>
      </w:r>
      <w:r>
        <w:t xml:space="preserve">   Evacuee    </w:t>
      </w:r>
      <w:r>
        <w:t xml:space="preserve">   Fighterplane    </w:t>
      </w:r>
      <w:r>
        <w:t xml:space="preserve">   France    </w:t>
      </w:r>
      <w:r>
        <w:t xml:space="preserve">   Gasmask    </w:t>
      </w:r>
      <w:r>
        <w:t xml:space="preserve">   Germany    </w:t>
      </w:r>
      <w:r>
        <w:t xml:space="preserve">   Guns    </w:t>
      </w:r>
      <w:r>
        <w:t xml:space="preserve">   Hitler    </w:t>
      </w:r>
      <w:r>
        <w:t xml:space="preserve">   Ration book    </w:t>
      </w:r>
      <w:r>
        <w:t xml:space="preserve">   Royal Ulster Rifles    </w:t>
      </w:r>
      <w:r>
        <w:t xml:space="preserve">   Siren    </w:t>
      </w:r>
      <w:r>
        <w:t xml:space="preserve">   Soldier    </w:t>
      </w:r>
      <w:r>
        <w:t xml:space="preserve">   Trenches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2021-10-11T22:26:56Z</dcterms:created>
  <dcterms:modified xsi:type="dcterms:W3CDTF">2021-10-11T22:26:56Z</dcterms:modified>
</cp:coreProperties>
</file>