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World war 2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lend people things and they pay you back later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hopping to one island to shut off resouces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taking military action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President during WW2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British Prime Minster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Tuesday, June 6th,1944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military port in Hawaii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Victory in Europe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naval battle in pacific theater that took place at midway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Victory over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President of the end of WW2 and Cold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first atomic bomb was dropped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black american military pilots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Italy's leader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women who joined the army(nurses)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last german offensive campaign on western front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second atomic bomb was dropped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Group of 5 nations that respond to international crisis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place where large number of people were living durning the Holocaust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process of appeasing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Leader of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Manhatten project created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act that helped repay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Leader of Germany during ww2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Famous propaganda women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Germany Italy and Japan were allied in the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Japanesse volcano island where a battler was fought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genocide that was aimed toward jewish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Leader of soviet union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2 puzzle </dc:title>
  <dcterms:created xsi:type="dcterms:W3CDTF">2021-10-11T22:28:20Z</dcterms:created>
  <dcterms:modified xsi:type="dcterms:W3CDTF">2021-10-11T22:28:20Z</dcterms:modified>
</cp:coreProperties>
</file>