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Worth the Wait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URETHRA    </w:t>
      </w:r>
      <w:r>
        <w:t xml:space="preserve">   PUBERTY    </w:t>
      </w:r>
      <w:r>
        <w:t xml:space="preserve">   PITUITARY    </w:t>
      </w:r>
      <w:r>
        <w:t xml:space="preserve">   PIMPLES    </w:t>
      </w:r>
      <w:r>
        <w:t xml:space="preserve">   HORMONES    </w:t>
      </w:r>
      <w:r>
        <w:t xml:space="preserve">   GENITALS    </w:t>
      </w:r>
      <w:r>
        <w:t xml:space="preserve">   GENITALIA    </w:t>
      </w:r>
      <w:r>
        <w:t xml:space="preserve">   BLADDER    </w:t>
      </w:r>
      <w:r>
        <w:t xml:space="preserve">   ANUS    </w:t>
      </w:r>
      <w:r>
        <w:t xml:space="preserve">   TESTOSTERONE    </w:t>
      </w:r>
      <w:r>
        <w:t xml:space="preserve">   TESTES    </w:t>
      </w:r>
      <w:r>
        <w:t xml:space="preserve">   TESTICLES    </w:t>
      </w:r>
      <w:r>
        <w:t xml:space="preserve">   SPERM    </w:t>
      </w:r>
      <w:r>
        <w:t xml:space="preserve">   SCROTUM    </w:t>
      </w:r>
      <w:r>
        <w:t xml:space="preserve">   PROSTATE    </w:t>
      </w:r>
      <w:r>
        <w:t xml:space="preserve">   PENIS    </w:t>
      </w:r>
      <w:r>
        <w:t xml:space="preserve">   ERECTION    </w:t>
      </w:r>
      <w:r>
        <w:t xml:space="preserve">   EJACULATION    </w:t>
      </w:r>
      <w:r>
        <w:t xml:space="preserve">   VULVA    </w:t>
      </w:r>
      <w:r>
        <w:t xml:space="preserve">   VAGINA    </w:t>
      </w:r>
      <w:r>
        <w:t xml:space="preserve">   UTERUS    </w:t>
      </w:r>
      <w:r>
        <w:t xml:space="preserve">   PREGNANCY    </w:t>
      </w:r>
      <w:r>
        <w:t xml:space="preserve">   OVULATION    </w:t>
      </w:r>
      <w:r>
        <w:t xml:space="preserve">   OVARIES    </w:t>
      </w:r>
      <w:r>
        <w:t xml:space="preserve">   MENSTRUATION    </w:t>
      </w:r>
      <w:r>
        <w:t xml:space="preserve">   CONCEPTION    </w:t>
      </w:r>
      <w:r>
        <w:t xml:space="preserve">   FERTILIZATION    </w:t>
      </w:r>
      <w:r>
        <w:t xml:space="preserve">   FALLOPIAN    </w:t>
      </w:r>
      <w:r>
        <w:t xml:space="preserve">   PROGESTERONE    </w:t>
      </w:r>
      <w:r>
        <w:t xml:space="preserve">   ESTROGEN    </w:t>
      </w:r>
      <w:r>
        <w:t xml:space="preserve">   EGG    </w:t>
      </w:r>
      <w:r>
        <w:t xml:space="preserve">   CERVIX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Worth the Wait</dc:title>
  <dcterms:created xsi:type="dcterms:W3CDTF">2021-10-11T22:30:11Z</dcterms:created>
  <dcterms:modified xsi:type="dcterms:W3CDTF">2021-10-11T22:30:11Z</dcterms:modified>
</cp:coreProperties>
</file>