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Wortschatz N2K6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sore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handcream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sunstroke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temperature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tootache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earache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break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toothpaste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headache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soap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Wortschatz N2K6</dc:title>
  <dcterms:created xsi:type="dcterms:W3CDTF">2021-10-11T22:29:45Z</dcterms:created>
  <dcterms:modified xsi:type="dcterms:W3CDTF">2021-10-11T22:29:45Z</dcterms:modified>
</cp:coreProperties>
</file>