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Wortsuche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Als    </w:t>
      </w:r>
      <w:r>
        <w:t xml:space="preserve">   arme    </w:t>
      </w:r>
      <w:r>
        <w:t xml:space="preserve">   augen    </w:t>
      </w:r>
      <w:r>
        <w:t xml:space="preserve">   Ausführen    </w:t>
      </w:r>
      <w:r>
        <w:t xml:space="preserve">   banane    </w:t>
      </w:r>
      <w:r>
        <w:t xml:space="preserve">   beine    </w:t>
      </w:r>
      <w:r>
        <w:t xml:space="preserve">   Bernstein    </w:t>
      </w:r>
      <w:r>
        <w:t xml:space="preserve">   Braun    </w:t>
      </w:r>
      <w:r>
        <w:t xml:space="preserve">   Deutsch    </w:t>
      </w:r>
      <w:r>
        <w:t xml:space="preserve">   ein    </w:t>
      </w:r>
      <w:r>
        <w:t xml:space="preserve">   Eine    </w:t>
      </w:r>
      <w:r>
        <w:t xml:space="preserve">   einen    </w:t>
      </w:r>
      <w:r>
        <w:t xml:space="preserve">   Es    </w:t>
      </w:r>
      <w:r>
        <w:t xml:space="preserve">   faulenze    </w:t>
      </w:r>
      <w:r>
        <w:t xml:space="preserve">   Fett    </w:t>
      </w:r>
      <w:r>
        <w:t xml:space="preserve">   fusse    </w:t>
      </w:r>
      <w:r>
        <w:t xml:space="preserve">   Grau    </w:t>
      </w:r>
      <w:r>
        <w:t xml:space="preserve">   habe    </w:t>
      </w:r>
      <w:r>
        <w:t xml:space="preserve">   Hagel    </w:t>
      </w:r>
      <w:r>
        <w:t xml:space="preserve">   hallo    </w:t>
      </w:r>
      <w:r>
        <w:t xml:space="preserve">   halsschmerzen    </w:t>
      </w:r>
      <w:r>
        <w:t xml:space="preserve">   hande    </w:t>
      </w:r>
      <w:r>
        <w:t xml:space="preserve">   Heiß    </w:t>
      </w:r>
      <w:r>
        <w:t xml:space="preserve">   Hinzufügen    </w:t>
      </w:r>
      <w:r>
        <w:t xml:space="preserve">   ich    </w:t>
      </w:r>
      <w:r>
        <w:t xml:space="preserve">   Ihre    </w:t>
      </w:r>
      <w:r>
        <w:t xml:space="preserve">   joggen    </w:t>
      </w:r>
      <w:r>
        <w:t xml:space="preserve">   kaffee    </w:t>
      </w:r>
      <w:r>
        <w:t xml:space="preserve">   Kalt    </w:t>
      </w:r>
      <w:r>
        <w:t xml:space="preserve">   knie    </w:t>
      </w:r>
      <w:r>
        <w:t xml:space="preserve">   kofschmerzen    </w:t>
      </w:r>
      <w:r>
        <w:t xml:space="preserve">   Mutter    </w:t>
      </w:r>
      <w:r>
        <w:t xml:space="preserve">   Null    </w:t>
      </w:r>
      <w:r>
        <w:t xml:space="preserve">   ohren    </w:t>
      </w:r>
      <w:r>
        <w:t xml:space="preserve">   ohrenschmerzen    </w:t>
      </w:r>
      <w:r>
        <w:t xml:space="preserve">   pommes    </w:t>
      </w:r>
      <w:r>
        <w:t xml:space="preserve">   ruckenschmerzen    </w:t>
      </w:r>
      <w:r>
        <w:t xml:space="preserve">   Schwarz    </w:t>
      </w:r>
      <w:r>
        <w:t xml:space="preserve">   Unterwurstensauger    </w:t>
      </w:r>
      <w:r>
        <w:t xml:space="preserve">   Vater    </w:t>
      </w:r>
      <w:r>
        <w:t xml:space="preserve">   Warte    </w:t>
      </w:r>
      <w:r>
        <w:t xml:space="preserve">   wasser    </w:t>
      </w:r>
      <w:r>
        <w:t xml:space="preserve">   Weiß    </w:t>
      </w:r>
      <w:r>
        <w:t xml:space="preserve">   zahnschmerzen    </w:t>
      </w:r>
      <w:r>
        <w:t xml:space="preserve">   zeitschriften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Wortsuche</dc:title>
  <dcterms:created xsi:type="dcterms:W3CDTF">2021-10-11T22:29:49Z</dcterms:created>
  <dcterms:modified xsi:type="dcterms:W3CDTF">2021-10-11T22:29:49Z</dcterms:modified>
</cp:coreProperties>
</file>