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Wound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 should be the goal of all healthcare providers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Hydrofera Blue is a ____________ dressing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Adaptic is a ____________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 Scale used to predict pressure ulcer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Dressing for blister consist of skin protectant film and _______________ dressing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Specialty absorptive dressing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Silvercel and Aquacel AG both contain_________________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Prevention consist of a ____________ schedule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Stage 1 pressure ulcer is defined as Intact skin with _____________ redness of a localized area usually over a boney prominence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Full thickness tissue loss in which the base of the ulcer is covered by slough and/or eschar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Wound Care</dc:title>
  <dcterms:created xsi:type="dcterms:W3CDTF">2021-10-11T22:29:05Z</dcterms:created>
  <dcterms:modified xsi:type="dcterms:W3CDTF">2021-10-11T22:29:05Z</dcterms:modified>
</cp:coreProperties>
</file>