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Wound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Keeping the skin ____ is a great way to prevent pressure ulcers and breakdown.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a patient's intake declines, or a patient is not eating _____ foods, notify the registered dietician because nutritional status is a major factor in preventing skin breakdown.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Notify _____ _____ at the first hint of red/purple heels!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a patient is immobile in a chair, they need to be repositioned every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are the 2nd most common area for pressure ulcers.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your patient requires any assistance to move, consider a _____ _____ _____ mattress.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Smooth out _____ on TED hose.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not try to _____ _____ all of the barrier cream, just remove soiled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 is not a pressure relief cushion for patients that are immobile in a chair.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Patients with _____ are at much higher risk of skin breakdown related to medical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 patients that are immobile in a chair, poor _____ increases pressure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_____ behind ears to protect from nasal cannula irritation.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Wound Care</dc:title>
  <dcterms:created xsi:type="dcterms:W3CDTF">2021-10-12T20:37:38Z</dcterms:created>
  <dcterms:modified xsi:type="dcterms:W3CDTF">2021-10-12T20:37:38Z</dcterms:modified>
</cp:coreProperties>
</file>