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Wound Healing &amp; Tissue Repair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Pulls wound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Fibrinogen converts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Enzyme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Affects healing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Cell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Granualtion tissue formed by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Clotting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Structural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Infected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Appears after a break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Scar type found in darker skin 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stage of wound healing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Healing &amp; Tissue Repair</dc:title>
  <dcterms:created xsi:type="dcterms:W3CDTF">2021-10-11T22:29:02Z</dcterms:created>
  <dcterms:modified xsi:type="dcterms:W3CDTF">2021-10-11T22:29:02Z</dcterms:modified>
</cp:coreProperties>
</file>