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Dry, dead skin and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Enzymes that breakdown proteins of the extracellular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"I" of the I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community of nonplanktonic bacteria housed in a extrapolymer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Factor II - derived from prothrombin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Formation of new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Chronic wounds are generally caused by wounds being stuck in the ...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Removing dead and damaged tissue from the wound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Cells that line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Factor VIII is also known as: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wound that is not progressing through the recognised stages of healing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Formation of new blood vessels from existing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Cells that produce collagen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endothelial cells involved in the proliferative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messengers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cells to respond to bleeding by forming a 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the body breaks down damaged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tissue get too wet it will get: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Wound exudate mostly comprised of spent neutrophils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Wounds</dc:title>
  <dcterms:created xsi:type="dcterms:W3CDTF">2021-10-11T22:29:44Z</dcterms:created>
  <dcterms:modified xsi:type="dcterms:W3CDTF">2021-10-11T22:29:44Z</dcterms:modified>
</cp:coreProperties>
</file>