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Wow Wee!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Wow Wee    </w:t>
      </w:r>
      <w:r>
        <w:t xml:space="preserve">   everything    </w:t>
      </w:r>
      <w:r>
        <w:t xml:space="preserve">   brother    </w:t>
      </w:r>
      <w:r>
        <w:t xml:space="preserve">   closer    </w:t>
      </w:r>
      <w:r>
        <w:t xml:space="preserve">   share    </w:t>
      </w:r>
      <w:r>
        <w:t xml:space="preserve">   believe    </w:t>
      </w:r>
      <w:r>
        <w:t xml:space="preserve">   treasure    </w:t>
      </w:r>
      <w:r>
        <w:t xml:space="preserve">   broken    </w:t>
      </w:r>
      <w:r>
        <w:t xml:space="preserve">   world    </w:t>
      </w:r>
      <w:r>
        <w:t xml:space="preserve">   words    </w:t>
      </w:r>
      <w:r>
        <w:t xml:space="preserve">   kind    </w:t>
      </w:r>
      <w:r>
        <w:t xml:space="preserve">   praising    </w:t>
      </w:r>
      <w:r>
        <w:t xml:space="preserve">   worthy    </w:t>
      </w:r>
      <w:r>
        <w:t xml:space="preserve">   amazing    </w:t>
      </w:r>
      <w:r>
        <w:t xml:space="preserve">   flowing    </w:t>
      </w:r>
      <w:r>
        <w:t xml:space="preserve">   presence    </w:t>
      </w:r>
      <w:r>
        <w:t xml:space="preserve">   filling    </w:t>
      </w:r>
      <w:r>
        <w:t xml:space="preserve">   spirit    </w:t>
      </w:r>
      <w:r>
        <w:t xml:space="preserve">   moving    </w:t>
      </w:r>
      <w:r>
        <w:t xml:space="preserve">   river    </w:t>
      </w:r>
      <w:r>
        <w:t xml:space="preserve">   me    </w:t>
      </w:r>
      <w:r>
        <w:t xml:space="preserve">   over    </w:t>
      </w:r>
      <w:r>
        <w:t xml:space="preserve">   love    </w:t>
      </w:r>
      <w:r>
        <w:t xml:space="preserve">   responding    </w:t>
      </w:r>
      <w:r>
        <w:t xml:space="preserve">   soul    </w:t>
      </w:r>
      <w:r>
        <w:t xml:space="preserve">   open    </w:t>
      </w:r>
      <w:r>
        <w:t xml:space="preserve">   heart    </w:t>
      </w:r>
      <w:r>
        <w:t xml:space="preserve">   calling    </w:t>
      </w:r>
      <w:r>
        <w:t xml:space="preserve">   hear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Wow Wee!</dc:title>
  <dcterms:created xsi:type="dcterms:W3CDTF">2021-10-15T03:46:57Z</dcterms:created>
  <dcterms:modified xsi:type="dcterms:W3CDTF">2021-10-15T03:46:57Z</dcterms:modified>
</cp:coreProperties>
</file>