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Wow Word Wednesday!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Terrific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Fantastic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Sensational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Fabulous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Spectacular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Stupendous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Absolutely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Exciting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Congratulations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Marvelous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Tremendous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Certainly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Wonderful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Groovy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 Word Wednesday!</dc:title>
  <dcterms:created xsi:type="dcterms:W3CDTF">2021-10-11T22:30:06Z</dcterms:created>
  <dcterms:modified xsi:type="dcterms:W3CDTF">2021-10-11T22:30:06Z</dcterms:modified>
</cp:coreProperties>
</file>