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Wrestlers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Sting    </w:t>
      </w:r>
      <w:r>
        <w:t xml:space="preserve">   Bret hart     </w:t>
      </w:r>
      <w:r>
        <w:t xml:space="preserve">   Daniel Bryan     </w:t>
      </w:r>
      <w:r>
        <w:t xml:space="preserve">   Brie Bella     </w:t>
      </w:r>
      <w:r>
        <w:t xml:space="preserve">   Nikki Bella     </w:t>
      </w:r>
      <w:r>
        <w:t xml:space="preserve">   Paige     </w:t>
      </w:r>
      <w:r>
        <w:t xml:space="preserve">   Triple h    </w:t>
      </w:r>
      <w:r>
        <w:t xml:space="preserve">   Brock lesnar     </w:t>
      </w:r>
      <w:r>
        <w:t xml:space="preserve">   Randy orton    </w:t>
      </w:r>
      <w:r>
        <w:t xml:space="preserve">   Dean Ambrose     </w:t>
      </w:r>
      <w:r>
        <w:t xml:space="preserve">   Big show     </w:t>
      </w:r>
      <w:r>
        <w:t xml:space="preserve">   Ryback     </w:t>
      </w:r>
      <w:r>
        <w:t xml:space="preserve">   Dolph ziggler     </w:t>
      </w:r>
      <w:r>
        <w:t xml:space="preserve">   John cena    </w:t>
      </w:r>
      <w:r>
        <w:t xml:space="preserve">   Roman Reigns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Wrestlers </dc:title>
  <dcterms:created xsi:type="dcterms:W3CDTF">2021-10-11T22:29:13Z</dcterms:created>
  <dcterms:modified xsi:type="dcterms:W3CDTF">2021-10-11T22:29:13Z</dcterms:modified>
</cp:coreProperties>
</file>