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Wrinkle in time project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Meg’s principal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person that mind controls Charles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Meg’s 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Charles’ middle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they defeated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evil brain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character who stole and wore someone’s sheets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second half of Mrs Whatsits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Meg’s little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Meg and Charles’ friend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One of megs twins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gray fluff of the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Meg’s 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person that only uses other people’s quote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blind alien meg named ____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Meg’s other twin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protagonist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person that never materialized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they go to camazotz to save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Part one of mrs Whatsits friend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Wrinkle in time project</dc:title>
  <dcterms:created xsi:type="dcterms:W3CDTF">2021-10-11T22:30:39Z</dcterms:created>
  <dcterms:modified xsi:type="dcterms:W3CDTF">2021-10-11T22:30:39Z</dcterms:modified>
</cp:coreProperties>
</file>